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6693" w14:textId="16C40ADD" w:rsidR="002F68F5" w:rsidRPr="00351DD0" w:rsidRDefault="00FD42C2" w:rsidP="008857AD">
      <w:pPr>
        <w:spacing w:after="0" w:line="240" w:lineRule="auto"/>
        <w:rPr>
          <w:rFonts w:ascii="DR-Incido Bold" w:eastAsiaTheme="majorEastAsia" w:hAnsi="DR-Incido Bold" w:cs="Times New Roman (Koppen CS)"/>
          <w:b/>
          <w:bCs/>
          <w:caps/>
          <w:color w:val="0FAB79"/>
          <w:sz w:val="72"/>
          <w:szCs w:val="30"/>
          <w:lang w:eastAsia="nl-NL"/>
        </w:rPr>
      </w:pPr>
      <w:r w:rsidRPr="00351DD0">
        <w:rPr>
          <w:rFonts w:ascii="DR-Incido Bold" w:eastAsiaTheme="majorEastAsia" w:hAnsi="DR-Incido Bold" w:cs="Times New Roman (Koppen CS)"/>
          <w:b/>
          <w:bCs/>
          <w:caps/>
          <w:color w:val="0FAB79"/>
          <w:sz w:val="72"/>
          <w:szCs w:val="30"/>
          <w:lang w:eastAsia="nl-NL"/>
        </w:rPr>
        <w:t>Brief wonderwoudjes</w:t>
      </w:r>
    </w:p>
    <w:p w14:paraId="79E17961" w14:textId="11AC12DF" w:rsidR="00FD42C2" w:rsidRDefault="00FD42C2" w:rsidP="00FD42C2">
      <w:pPr>
        <w:rPr>
          <w:i/>
          <w:iCs/>
          <w:lang w:eastAsia="nl-NL"/>
        </w:rPr>
      </w:pPr>
      <w:r w:rsidRPr="00FD42C2">
        <w:rPr>
          <w:i/>
          <w:iCs/>
          <w:lang w:eastAsia="nl-NL"/>
        </w:rPr>
        <w:t xml:space="preserve">Wil je als </w:t>
      </w:r>
      <w:r>
        <w:rPr>
          <w:i/>
          <w:iCs/>
          <w:lang w:eastAsia="nl-NL"/>
        </w:rPr>
        <w:t xml:space="preserve">betrokken burger jouw buurt wat leefbaarder maken? Is er een verloren plekje dat vraagt om omgetoverd te worden tot een groene oase? Stap net als Tom uit Kortrijk zelf naar je gemeente- of stadsbestuur en pleit voor een </w:t>
      </w:r>
      <w:proofErr w:type="spellStart"/>
      <w:r>
        <w:rPr>
          <w:i/>
          <w:iCs/>
          <w:lang w:eastAsia="nl-NL"/>
        </w:rPr>
        <w:t>Wonderwoudje</w:t>
      </w:r>
      <w:proofErr w:type="spellEnd"/>
      <w:r>
        <w:rPr>
          <w:i/>
          <w:iCs/>
          <w:lang w:eastAsia="nl-NL"/>
        </w:rPr>
        <w:t xml:space="preserve">. BOS+ gaat met de buurt aan </w:t>
      </w:r>
      <w:r w:rsidR="00E8716B">
        <w:rPr>
          <w:i/>
          <w:iCs/>
          <w:lang w:eastAsia="nl-NL"/>
        </w:rPr>
        <w:t>de slag. Samen maken we er een groene rustplek, een avontuurlijke speelplek of een natuurlijke ontmoetingsplaats van. Zin om het heft in handen te nemen? Wij helpen je alvast op weg met onderstaande voorbeeldbrief, op te sturen naar het gemeentebestuur.</w:t>
      </w:r>
      <w:r w:rsidR="00131E88">
        <w:rPr>
          <w:i/>
          <w:iCs/>
          <w:lang w:eastAsia="nl-NL"/>
        </w:rPr>
        <w:t xml:space="preserve"> </w:t>
      </w:r>
    </w:p>
    <w:p w14:paraId="1F901756" w14:textId="2AD273EB" w:rsidR="00E8716B" w:rsidRDefault="00131E88" w:rsidP="00FD42C2">
      <w:pPr>
        <w:rPr>
          <w:lang w:eastAsia="nl-NL"/>
        </w:rPr>
      </w:pPr>
      <w:r>
        <w:rPr>
          <w:lang w:eastAsia="nl-NL"/>
        </w:rPr>
        <w:t>Beste schepen/gemeenteraadslid/ambtenaar….,</w:t>
      </w:r>
    </w:p>
    <w:p w14:paraId="66B5D908" w14:textId="4B1D9850" w:rsidR="00131E88" w:rsidRDefault="00131E88" w:rsidP="00FD42C2">
      <w:pPr>
        <w:rPr>
          <w:lang w:eastAsia="nl-NL"/>
        </w:rPr>
      </w:pPr>
      <w:r>
        <w:rPr>
          <w:lang w:eastAsia="nl-NL"/>
        </w:rPr>
        <w:t>Mijn naam is</w:t>
      </w:r>
      <w:r w:rsidRPr="00351DD0">
        <w:rPr>
          <w:highlight w:val="yellow"/>
          <w:lang w:eastAsia="nl-NL"/>
        </w:rPr>
        <w:t>…</w:t>
      </w:r>
      <w:r>
        <w:rPr>
          <w:lang w:eastAsia="nl-NL"/>
        </w:rPr>
        <w:t xml:space="preserve"> en ik woon in de </w:t>
      </w:r>
      <w:r w:rsidRPr="00351DD0">
        <w:rPr>
          <w:highlight w:val="yellow"/>
          <w:lang w:eastAsia="nl-NL"/>
        </w:rPr>
        <w:t>…</w:t>
      </w:r>
      <w:r>
        <w:rPr>
          <w:lang w:eastAsia="nl-NL"/>
        </w:rPr>
        <w:t xml:space="preserve"> (</w:t>
      </w:r>
      <w:r w:rsidRPr="00F33484">
        <w:rPr>
          <w:i/>
          <w:iCs/>
          <w:lang w:eastAsia="nl-NL"/>
        </w:rPr>
        <w:t>straatnaam/wijk/…</w:t>
      </w:r>
      <w:r>
        <w:rPr>
          <w:lang w:eastAsia="nl-NL"/>
        </w:rPr>
        <w:t xml:space="preserve">). Een fijne plek om te wonen. Recent kwam ik op het idee om onze buurt nog een tikkeltje aangenamer te maken door er een </w:t>
      </w:r>
      <w:proofErr w:type="spellStart"/>
      <w:r>
        <w:rPr>
          <w:lang w:eastAsia="nl-NL"/>
        </w:rPr>
        <w:t>Wonderwoudje</w:t>
      </w:r>
      <w:proofErr w:type="spellEnd"/>
      <w:r>
        <w:rPr>
          <w:lang w:eastAsia="nl-NL"/>
        </w:rPr>
        <w:t xml:space="preserve"> aa</w:t>
      </w:r>
      <w:r w:rsidR="00F33484">
        <w:rPr>
          <w:lang w:eastAsia="nl-NL"/>
        </w:rPr>
        <w:t xml:space="preserve">n te planten. </w:t>
      </w:r>
    </w:p>
    <w:p w14:paraId="49690815" w14:textId="5996BEF1" w:rsidR="00F33484" w:rsidRDefault="00F33484" w:rsidP="00FD42C2">
      <w:pPr>
        <w:rPr>
          <w:lang w:eastAsia="nl-NL"/>
        </w:rPr>
      </w:pPr>
      <w:r w:rsidRPr="09A39320">
        <w:rPr>
          <w:lang w:eastAsia="nl-NL"/>
        </w:rPr>
        <w:t xml:space="preserve">Er is namelijk een stukje grond waar we veel meer mee kunnen doen! </w:t>
      </w:r>
      <w:r w:rsidRPr="00351DD0">
        <w:rPr>
          <w:i/>
          <w:iCs/>
          <w:highlight w:val="yellow"/>
          <w:lang w:eastAsia="nl-NL"/>
        </w:rPr>
        <w:t>(beschrijf de locatie)</w:t>
      </w:r>
      <w:r w:rsidRPr="09A39320">
        <w:rPr>
          <w:i/>
          <w:iCs/>
          <w:lang w:eastAsia="nl-NL"/>
        </w:rPr>
        <w:t xml:space="preserve">. </w:t>
      </w:r>
      <w:r w:rsidRPr="09A39320">
        <w:rPr>
          <w:lang w:eastAsia="nl-NL"/>
        </w:rPr>
        <w:t>Zelf denk ik bijvoorbeeld aan</w:t>
      </w:r>
      <w:r w:rsidRPr="00FD5641">
        <w:rPr>
          <w:highlight w:val="yellow"/>
          <w:lang w:eastAsia="nl-NL"/>
        </w:rPr>
        <w:t>…</w:t>
      </w:r>
      <w:r w:rsidRPr="09A39320">
        <w:rPr>
          <w:lang w:eastAsia="nl-NL"/>
        </w:rPr>
        <w:t xml:space="preserve"> </w:t>
      </w:r>
      <w:r w:rsidRPr="09A39320">
        <w:rPr>
          <w:i/>
          <w:iCs/>
          <w:lang w:eastAsia="nl-NL"/>
        </w:rPr>
        <w:t>(schrijf hier enkele ideeën neer).</w:t>
      </w:r>
    </w:p>
    <w:p w14:paraId="5DAB8A5D" w14:textId="0F722035" w:rsidR="5417A01F" w:rsidRDefault="5417A01F" w:rsidP="09A39320">
      <w:pPr>
        <w:rPr>
          <w:rFonts w:eastAsia="Cambria"/>
          <w:szCs w:val="20"/>
          <w:lang w:eastAsia="nl-NL"/>
        </w:rPr>
      </w:pPr>
      <w:r w:rsidRPr="09A39320">
        <w:rPr>
          <w:rFonts w:eastAsia="Cambria"/>
          <w:szCs w:val="20"/>
          <w:lang w:eastAsia="nl-NL"/>
        </w:rPr>
        <w:t xml:space="preserve">Dat groen zou niet leuk zijn om in te vertoeven, maar ook goed zijn voor de gezondheid van buurtbewoners. Bovendien maken we onze gemeente meer </w:t>
      </w:r>
      <w:r w:rsidR="5CB76A5C" w:rsidRPr="09A39320">
        <w:rPr>
          <w:rFonts w:eastAsia="Cambria"/>
          <w:szCs w:val="20"/>
          <w:lang w:eastAsia="nl-NL"/>
        </w:rPr>
        <w:t>klimaatbestendig!</w:t>
      </w:r>
    </w:p>
    <w:p w14:paraId="07280124" w14:textId="41C5421A" w:rsidR="00F33484" w:rsidRDefault="00F33484" w:rsidP="00FD42C2">
      <w:pPr>
        <w:rPr>
          <w:lang w:eastAsia="nl-NL"/>
        </w:rPr>
      </w:pPr>
      <w:r>
        <w:rPr>
          <w:lang w:eastAsia="nl-NL"/>
        </w:rPr>
        <w:t xml:space="preserve">Met de hulp van BOS+ kunnen we er een prachtig </w:t>
      </w:r>
      <w:proofErr w:type="spellStart"/>
      <w:r>
        <w:rPr>
          <w:lang w:eastAsia="nl-NL"/>
        </w:rPr>
        <w:t>Wonderwoudje</w:t>
      </w:r>
      <w:proofErr w:type="spellEnd"/>
      <w:r>
        <w:rPr>
          <w:lang w:eastAsia="nl-NL"/>
        </w:rPr>
        <w:t xml:space="preserve"> van maken. </w:t>
      </w:r>
      <w:r w:rsidR="00245695">
        <w:rPr>
          <w:lang w:eastAsia="nl-NL"/>
        </w:rPr>
        <w:t>Zij hebben intussen in al meer dan tien Vlaamse gemeenten begeleid in het aanleggen van zo’n minibosje. De locatie die ik hierboven beschrijf lijkt perfect in hun concept te passen. Meer info kan je vinden op:</w:t>
      </w:r>
      <w:r w:rsidR="00245695" w:rsidRPr="00245695">
        <w:t xml:space="preserve"> </w:t>
      </w:r>
      <w:hyperlink r:id="rId11" w:history="1">
        <w:r w:rsidR="00245695" w:rsidRPr="00E1243A">
          <w:rPr>
            <w:rStyle w:val="Hyperlink"/>
            <w:lang w:eastAsia="nl-NL"/>
          </w:rPr>
          <w:t>https://www.gemeentevoordetoekomst.be/toolbox/een-wonderwoudje-jouw-gemeente</w:t>
        </w:r>
      </w:hyperlink>
    </w:p>
    <w:p w14:paraId="5A8C3533" w14:textId="1E38A86D" w:rsidR="00245695" w:rsidRDefault="00245695" w:rsidP="00FD42C2">
      <w:pPr>
        <w:rPr>
          <w:lang w:eastAsia="nl-NL"/>
        </w:rPr>
      </w:pPr>
      <w:r>
        <w:rPr>
          <w:lang w:eastAsia="nl-NL"/>
        </w:rPr>
        <w:t xml:space="preserve">Graag bekijk ik samen met jou hoe we </w:t>
      </w:r>
      <w:r w:rsidRPr="00FD5641">
        <w:rPr>
          <w:highlight w:val="yellow"/>
          <w:lang w:eastAsia="nl-NL"/>
        </w:rPr>
        <w:t xml:space="preserve">… </w:t>
      </w:r>
      <w:r w:rsidRPr="00FD5641">
        <w:rPr>
          <w:i/>
          <w:iCs/>
          <w:highlight w:val="yellow"/>
          <w:lang w:eastAsia="nl-NL"/>
        </w:rPr>
        <w:t>(naam gemeente)</w:t>
      </w:r>
      <w:r>
        <w:rPr>
          <w:lang w:eastAsia="nl-NL"/>
        </w:rPr>
        <w:t xml:space="preserve"> wat groener kunnen maken! Je kan me bereiken op </w:t>
      </w:r>
      <w:r w:rsidRPr="00FD5641">
        <w:rPr>
          <w:highlight w:val="yellow"/>
          <w:lang w:eastAsia="nl-NL"/>
        </w:rPr>
        <w:t xml:space="preserve">… </w:t>
      </w:r>
      <w:r w:rsidRPr="00FD5641">
        <w:rPr>
          <w:i/>
          <w:iCs/>
          <w:highlight w:val="yellow"/>
          <w:lang w:eastAsia="nl-NL"/>
        </w:rPr>
        <w:t>(e-mailadres/telefoonnummer/…)</w:t>
      </w:r>
      <w:r>
        <w:rPr>
          <w:lang w:eastAsia="nl-NL"/>
        </w:rPr>
        <w:t xml:space="preserve"> om dit idee verder te bespreken. </w:t>
      </w:r>
    </w:p>
    <w:p w14:paraId="7EA21FFB" w14:textId="4F2304BC" w:rsidR="00245695" w:rsidRDefault="00245695" w:rsidP="00FD42C2">
      <w:pPr>
        <w:rPr>
          <w:lang w:eastAsia="nl-NL"/>
        </w:rPr>
      </w:pPr>
      <w:r>
        <w:rPr>
          <w:lang w:eastAsia="nl-NL"/>
        </w:rPr>
        <w:t>Vriendelijke groeten,</w:t>
      </w:r>
    </w:p>
    <w:p w14:paraId="0D797E2F" w14:textId="44100F32" w:rsidR="00245695" w:rsidRPr="00245695" w:rsidRDefault="00245695" w:rsidP="00245695">
      <w:pPr>
        <w:spacing w:line="360" w:lineRule="auto"/>
        <w:rPr>
          <w:lang w:eastAsia="nl-NL"/>
        </w:rPr>
      </w:pPr>
      <w:r w:rsidRPr="00FD5641">
        <w:rPr>
          <w:i/>
          <w:iCs/>
          <w:highlight w:val="yellow"/>
          <w:lang w:eastAsia="nl-NL"/>
        </w:rPr>
        <w:t>(naam)</w:t>
      </w:r>
    </w:p>
    <w:p w14:paraId="3E984C1C" w14:textId="77777777" w:rsidR="00245695" w:rsidRPr="00245695" w:rsidRDefault="00245695" w:rsidP="00FD42C2"/>
    <w:sectPr w:rsidR="00245695" w:rsidRPr="00245695" w:rsidSect="00265696">
      <w:headerReference w:type="default" r:id="rId12"/>
      <w:footerReference w:type="even" r:id="rId13"/>
      <w:footerReference w:type="default" r:id="rId14"/>
      <w:headerReference w:type="first" r:id="rId15"/>
      <w:footerReference w:type="first" r:id="rId16"/>
      <w:pgSz w:w="11900" w:h="16840"/>
      <w:pgMar w:top="2873" w:right="1304" w:bottom="1682" w:left="21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3550" w14:textId="77777777" w:rsidR="008F1739" w:rsidRDefault="008F1739" w:rsidP="00A63492">
      <w:r>
        <w:separator/>
      </w:r>
    </w:p>
  </w:endnote>
  <w:endnote w:type="continuationSeparator" w:id="0">
    <w:p w14:paraId="2157B6FE" w14:textId="77777777" w:rsidR="008F1739" w:rsidRDefault="008F1739" w:rsidP="00A6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ork Sans">
    <w:altName w:val="Work Sans"/>
    <w:panose1 w:val="00000500000000000000"/>
    <w:charset w:val="00"/>
    <w:family w:val="auto"/>
    <w:pitch w:val="variable"/>
    <w:sig w:usb0="A00000FF" w:usb1="5000E07B" w:usb2="00000000" w:usb3="00000000" w:csb0="00000193" w:csb1="00000000"/>
  </w:font>
  <w:font w:name="Times New Roman (Hoofdtekst CS)">
    <w:altName w:val="Times New Roman"/>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R-Incido Bold">
    <w:altName w:val="﷽﷽﷽﷽﷽﷽﷽﷽"/>
    <w:panose1 w:val="00000500000000000000"/>
    <w:charset w:val="00"/>
    <w:family w:val="modern"/>
    <w:notTrueType/>
    <w:pitch w:val="variable"/>
    <w:sig w:usb0="00000003" w:usb1="00000000" w:usb2="00000000" w:usb3="00000000" w:csb0="00000001" w:csb1="00000000"/>
  </w:font>
  <w:font w:name="Times New Roman (Koppen CS)">
    <w:altName w:val="Times New Roman"/>
    <w:charset w:val="00"/>
    <w:family w:val="auto"/>
    <w:pitch w:val="variable"/>
    <w:sig w:usb0="E0002AFF" w:usb1="C0007841" w:usb2="00000009" w:usb3="00000000" w:csb0="000001FF" w:csb1="00000000"/>
  </w:font>
  <w:font w:name="DR-Incido">
    <w:altName w:val="﷽﷽﷽﷽﷽﷽﷽﷽"/>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7F40" w14:textId="77777777" w:rsidR="005060FA" w:rsidRDefault="005060FA" w:rsidP="00054D68">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9588DA" w14:textId="77777777" w:rsidR="005060FA" w:rsidRPr="00AB410A" w:rsidRDefault="008F1739" w:rsidP="00FB5186">
    <w:pPr>
      <w:ind w:right="360"/>
    </w:pPr>
    <w:sdt>
      <w:sdtPr>
        <w:id w:val="-448240392"/>
        <w:temporary/>
        <w:showingPlcHdr/>
      </w:sdtPr>
      <w:sdtEndPr/>
      <w:sdtContent>
        <w:r w:rsidR="005060FA">
          <w:rPr>
            <w:lang w:val="nl-NL"/>
          </w:rPr>
          <w:t>[Geef de tekst op]</w:t>
        </w:r>
      </w:sdtContent>
    </w:sdt>
    <w:r w:rsidR="005060FA">
      <w:ptab w:relativeTo="margin" w:alignment="center" w:leader="none"/>
    </w:r>
    <w:sdt>
      <w:sdtPr>
        <w:id w:val="-656544510"/>
        <w:temporary/>
        <w:showingPlcHdr/>
      </w:sdtPr>
      <w:sdtEndPr/>
      <w:sdtContent>
        <w:r w:rsidR="005060FA">
          <w:rPr>
            <w:lang w:val="nl-NL"/>
          </w:rPr>
          <w:t>[Geef de tekst op]</w:t>
        </w:r>
      </w:sdtContent>
    </w:sdt>
    <w:r w:rsidR="005060FA">
      <w:ptab w:relativeTo="margin" w:alignment="right" w:leader="none"/>
    </w:r>
    <w:sdt>
      <w:sdtPr>
        <w:id w:val="-496502369"/>
        <w:temporary/>
        <w:showingPlcHdr/>
      </w:sdtPr>
      <w:sdtEndPr/>
      <w:sdtContent>
        <w:r w:rsidR="005060FA">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C255" w14:textId="77777777" w:rsidR="005060FA" w:rsidRDefault="005060FA" w:rsidP="00E03A42">
    <w:pPr>
      <w:framePr w:wrap="auto" w:vAnchor="text" w:hAnchor="page" w:x="10655" w:y="-213"/>
      <w:rPr>
        <w:rStyle w:val="Paginanummer"/>
      </w:rPr>
    </w:pPr>
    <w:r>
      <w:rPr>
        <w:rStyle w:val="Paginanummer"/>
      </w:rPr>
      <w:fldChar w:fldCharType="begin"/>
    </w:r>
    <w:r>
      <w:rPr>
        <w:rStyle w:val="Paginanummer"/>
      </w:rPr>
      <w:instrText xml:space="preserve">PAGE  </w:instrText>
    </w:r>
    <w:r>
      <w:rPr>
        <w:rStyle w:val="Paginanummer"/>
      </w:rPr>
      <w:fldChar w:fldCharType="separate"/>
    </w:r>
    <w:r w:rsidR="00DF05CC">
      <w:rPr>
        <w:rStyle w:val="Paginanummer"/>
        <w:noProof/>
      </w:rPr>
      <w:t>3</w:t>
    </w:r>
    <w:r>
      <w:rPr>
        <w:rStyle w:val="Paginanummer"/>
      </w:rPr>
      <w:fldChar w:fldCharType="end"/>
    </w:r>
  </w:p>
  <w:p w14:paraId="2A0919A3" w14:textId="77777777" w:rsidR="005060FA" w:rsidRDefault="005060FA" w:rsidP="003D3979">
    <w:pPr>
      <w:tabs>
        <w:tab w:val="right" w:pos="8762"/>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19D3" w14:textId="77777777" w:rsidR="005060FA" w:rsidRDefault="005060FA" w:rsidP="003A1F1C">
    <w:pPr>
      <w:tabs>
        <w:tab w:val="right" w:pos="876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99A9" w14:textId="77777777" w:rsidR="008F1739" w:rsidRDefault="008F1739" w:rsidP="00A63492">
      <w:r>
        <w:separator/>
      </w:r>
    </w:p>
  </w:footnote>
  <w:footnote w:type="continuationSeparator" w:id="0">
    <w:p w14:paraId="3E02FECF" w14:textId="77777777" w:rsidR="008F1739" w:rsidRDefault="008F1739" w:rsidP="00A6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5449" w14:textId="77777777" w:rsidR="00D96455" w:rsidRDefault="00D96455">
    <w:pPr>
      <w:pStyle w:val="Koptekst"/>
    </w:pPr>
    <w:r>
      <w:rPr>
        <w:noProof/>
      </w:rPr>
      <w:drawing>
        <wp:anchor distT="0" distB="0" distL="114300" distR="114300" simplePos="0" relativeHeight="251659264" behindDoc="1" locked="0" layoutInCell="1" allowOverlap="1" wp14:anchorId="5120B659" wp14:editId="6F005A15">
          <wp:simplePos x="0" y="0"/>
          <wp:positionH relativeFrom="column">
            <wp:posOffset>-1372235</wp:posOffset>
          </wp:positionH>
          <wp:positionV relativeFrom="paragraph">
            <wp:posOffset>-435841</wp:posOffset>
          </wp:positionV>
          <wp:extent cx="7547715" cy="10668000"/>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754771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BE55" w14:textId="77777777" w:rsidR="005060FA" w:rsidRDefault="008857AD" w:rsidP="00E6293B">
    <w:pPr>
      <w:tabs>
        <w:tab w:val="center" w:pos="4206"/>
      </w:tabs>
    </w:pPr>
    <w:r>
      <w:rPr>
        <w:noProof/>
      </w:rPr>
      <w:drawing>
        <wp:anchor distT="0" distB="0" distL="114300" distR="114300" simplePos="0" relativeHeight="251660288" behindDoc="1" locked="0" layoutInCell="1" allowOverlap="1" wp14:anchorId="7B8CCB17" wp14:editId="63582E1C">
          <wp:simplePos x="0" y="0"/>
          <wp:positionH relativeFrom="column">
            <wp:posOffset>-1373505</wp:posOffset>
          </wp:positionH>
          <wp:positionV relativeFrom="paragraph">
            <wp:posOffset>-437515</wp:posOffset>
          </wp:positionV>
          <wp:extent cx="7543800" cy="10662466"/>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stretch>
                    <a:fillRect/>
                  </a:stretch>
                </pic:blipFill>
                <pic:spPr>
                  <a:xfrm>
                    <a:off x="0" y="0"/>
                    <a:ext cx="7563041" cy="10689661"/>
                  </a:xfrm>
                  <a:prstGeom prst="rect">
                    <a:avLst/>
                  </a:prstGeom>
                </pic:spPr>
              </pic:pic>
            </a:graphicData>
          </a:graphic>
          <wp14:sizeRelH relativeFrom="page">
            <wp14:pctWidth>0</wp14:pctWidth>
          </wp14:sizeRelH>
          <wp14:sizeRelV relativeFrom="page">
            <wp14:pctHeight>0</wp14:pctHeight>
          </wp14:sizeRelV>
        </wp:anchor>
      </w:drawing>
    </w:r>
    <w:r w:rsidR="00E629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B0"/>
    <w:multiLevelType w:val="hybridMultilevel"/>
    <w:tmpl w:val="115EA5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15C478B"/>
    <w:multiLevelType w:val="multilevel"/>
    <w:tmpl w:val="2962F4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72B81"/>
    <w:multiLevelType w:val="hybridMultilevel"/>
    <w:tmpl w:val="5D8C229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BCE0AB1"/>
    <w:multiLevelType w:val="hybridMultilevel"/>
    <w:tmpl w:val="D122A43A"/>
    <w:lvl w:ilvl="0" w:tplc="5E44CE0A">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116213BC"/>
    <w:multiLevelType w:val="hybridMultilevel"/>
    <w:tmpl w:val="9CEEEB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2296A49"/>
    <w:multiLevelType w:val="hybridMultilevel"/>
    <w:tmpl w:val="69ECF8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360AC9"/>
    <w:multiLevelType w:val="hybridMultilevel"/>
    <w:tmpl w:val="898E7744"/>
    <w:lvl w:ilvl="0" w:tplc="31E22F6C">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7" w15:restartNumberingAfterBreak="0">
    <w:nsid w:val="155A6228"/>
    <w:multiLevelType w:val="hybridMultilevel"/>
    <w:tmpl w:val="B8262AEE"/>
    <w:lvl w:ilvl="0" w:tplc="3E5A5FBA">
      <w:start w:val="13"/>
      <w:numFmt w:val="bullet"/>
      <w:lvlText w:val=""/>
      <w:lvlJc w:val="left"/>
      <w:pPr>
        <w:ind w:left="1080" w:hanging="360"/>
      </w:pPr>
      <w:rPr>
        <w:rFonts w:ascii="Wingdings" w:eastAsia="Calibri" w:hAnsi="Wingding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1CBC13B1"/>
    <w:multiLevelType w:val="hybridMultilevel"/>
    <w:tmpl w:val="73D6471C"/>
    <w:lvl w:ilvl="0" w:tplc="F58480E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E1F3AED"/>
    <w:multiLevelType w:val="hybridMultilevel"/>
    <w:tmpl w:val="19F89672"/>
    <w:lvl w:ilvl="0" w:tplc="32E4DF90">
      <w:start w:val="1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06864DA"/>
    <w:multiLevelType w:val="hybridMultilevel"/>
    <w:tmpl w:val="803012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3EE78D9"/>
    <w:multiLevelType w:val="hybridMultilevel"/>
    <w:tmpl w:val="68FE3AE8"/>
    <w:lvl w:ilvl="0" w:tplc="42D6777C">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2F7D57"/>
    <w:multiLevelType w:val="hybridMultilevel"/>
    <w:tmpl w:val="62C0BC52"/>
    <w:lvl w:ilvl="0" w:tplc="F1DAD284">
      <w:start w:val="1"/>
      <w:numFmt w:val="decimal"/>
      <w:lvlText w:val="%1."/>
      <w:lvlJc w:val="left"/>
      <w:pPr>
        <w:ind w:left="720" w:hanging="360"/>
      </w:pPr>
      <w:rPr>
        <w:rFonts w:hint="default"/>
      </w:rPr>
    </w:lvl>
    <w:lvl w:ilvl="1" w:tplc="AEC42048">
      <w:start w:val="1"/>
      <w:numFmt w:val="lowerLetter"/>
      <w:lvlText w:val="%2."/>
      <w:lvlJc w:val="left"/>
      <w:pPr>
        <w:ind w:left="1440" w:hanging="360"/>
      </w:pPr>
      <w:rPr>
        <w:rFonts w:asciiTheme="majorHAnsi" w:eastAsia="Times New Roman" w:hAnsiTheme="majorHAnsi" w:cs="Times New Roman"/>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0F">
      <w:start w:val="1"/>
      <w:numFmt w:val="decimal"/>
      <w:lvlText w:val="%6."/>
      <w:lvlJc w:val="left"/>
      <w:pPr>
        <w:ind w:left="5039" w:hanging="360"/>
      </w:pPr>
      <w:rPr>
        <w:rFonts w:hint="default"/>
      </w:rPr>
    </w:lvl>
    <w:lvl w:ilvl="6" w:tplc="7F6A81FE">
      <w:start w:val="1"/>
      <w:numFmt w:val="lowerRoman"/>
      <w:lvlText w:val="%7."/>
      <w:lvlJc w:val="left"/>
      <w:pPr>
        <w:ind w:left="5040" w:hanging="360"/>
      </w:pPr>
      <w:rPr>
        <w:rFonts w:hint="default"/>
      </w:rPr>
    </w:lvl>
    <w:lvl w:ilvl="7" w:tplc="08130019">
      <w:start w:val="1"/>
      <w:numFmt w:val="lowerLetter"/>
      <w:lvlText w:val="%8."/>
      <w:lvlJc w:val="left"/>
      <w:pPr>
        <w:ind w:left="5760" w:hanging="360"/>
      </w:pPr>
    </w:lvl>
    <w:lvl w:ilvl="8" w:tplc="D0420544">
      <w:start w:val="2"/>
      <w:numFmt w:val="bullet"/>
      <w:lvlText w:val="-"/>
      <w:lvlJc w:val="left"/>
      <w:pPr>
        <w:ind w:left="6660" w:hanging="360"/>
      </w:pPr>
      <w:rPr>
        <w:rFonts w:ascii="Calibri" w:eastAsiaTheme="minorHAnsi" w:hAnsi="Calibri" w:cstheme="minorBidi" w:hint="default"/>
      </w:rPr>
    </w:lvl>
  </w:abstractNum>
  <w:abstractNum w:abstractNumId="13" w15:restartNumberingAfterBreak="0">
    <w:nsid w:val="3F415C97"/>
    <w:multiLevelType w:val="hybridMultilevel"/>
    <w:tmpl w:val="D42C501A"/>
    <w:lvl w:ilvl="0" w:tplc="1FCAD27E">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9D5AC1"/>
    <w:multiLevelType w:val="hybridMultilevel"/>
    <w:tmpl w:val="459249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271A04"/>
    <w:multiLevelType w:val="hybridMultilevel"/>
    <w:tmpl w:val="A0BCE72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F5463C6"/>
    <w:multiLevelType w:val="hybridMultilevel"/>
    <w:tmpl w:val="EEE093BA"/>
    <w:lvl w:ilvl="0" w:tplc="0813000F">
      <w:start w:val="1"/>
      <w:numFmt w:val="decimal"/>
      <w:lvlText w:val="%1."/>
      <w:lvlJc w:val="left"/>
      <w:pPr>
        <w:ind w:left="1069"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7F771C"/>
    <w:multiLevelType w:val="hybridMultilevel"/>
    <w:tmpl w:val="A3940F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6E7C5963"/>
    <w:multiLevelType w:val="hybridMultilevel"/>
    <w:tmpl w:val="C652DF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1F21F39"/>
    <w:multiLevelType w:val="hybridMultilevel"/>
    <w:tmpl w:val="F9FE2A00"/>
    <w:lvl w:ilvl="0" w:tplc="605628D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92D16B7"/>
    <w:multiLevelType w:val="hybridMultilevel"/>
    <w:tmpl w:val="D39CB0CA"/>
    <w:lvl w:ilvl="0" w:tplc="424CE884">
      <w:start w:val="2"/>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7CFF24B1"/>
    <w:multiLevelType w:val="hybridMultilevel"/>
    <w:tmpl w:val="A1BE6C04"/>
    <w:lvl w:ilvl="0" w:tplc="5E44CE0A">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7189984">
    <w:abstractNumId w:val="1"/>
  </w:num>
  <w:num w:numId="2" w16cid:durableId="1966544498">
    <w:abstractNumId w:val="14"/>
  </w:num>
  <w:num w:numId="3" w16cid:durableId="1095203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747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56820">
    <w:abstractNumId w:val="7"/>
  </w:num>
  <w:num w:numId="6" w16cid:durableId="1361083265">
    <w:abstractNumId w:val="9"/>
  </w:num>
  <w:num w:numId="7" w16cid:durableId="1763599748">
    <w:abstractNumId w:val="20"/>
  </w:num>
  <w:num w:numId="8" w16cid:durableId="588388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0465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158992">
    <w:abstractNumId w:val="11"/>
  </w:num>
  <w:num w:numId="11" w16cid:durableId="1142040101">
    <w:abstractNumId w:val="8"/>
  </w:num>
  <w:num w:numId="12" w16cid:durableId="448162752">
    <w:abstractNumId w:val="5"/>
  </w:num>
  <w:num w:numId="13" w16cid:durableId="1099983140">
    <w:abstractNumId w:val="10"/>
  </w:num>
  <w:num w:numId="14" w16cid:durableId="1377008545">
    <w:abstractNumId w:val="18"/>
  </w:num>
  <w:num w:numId="15" w16cid:durableId="211813377">
    <w:abstractNumId w:val="0"/>
  </w:num>
  <w:num w:numId="16" w16cid:durableId="633949933">
    <w:abstractNumId w:val="19"/>
  </w:num>
  <w:num w:numId="17" w16cid:durableId="1049651155">
    <w:abstractNumId w:val="15"/>
  </w:num>
  <w:num w:numId="18" w16cid:durableId="748424320">
    <w:abstractNumId w:val="12"/>
  </w:num>
  <w:num w:numId="19" w16cid:durableId="1630553111">
    <w:abstractNumId w:val="13"/>
  </w:num>
  <w:num w:numId="20" w16cid:durableId="824203589">
    <w:abstractNumId w:val="6"/>
  </w:num>
  <w:num w:numId="21" w16cid:durableId="101074175">
    <w:abstractNumId w:val="3"/>
  </w:num>
  <w:num w:numId="22" w16cid:durableId="43988561">
    <w:abstractNumId w:val="21"/>
  </w:num>
  <w:num w:numId="23" w16cid:durableId="13376864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2"/>
    <w:rsid w:val="00022D89"/>
    <w:rsid w:val="00054D68"/>
    <w:rsid w:val="0007518B"/>
    <w:rsid w:val="00081E99"/>
    <w:rsid w:val="000B0B88"/>
    <w:rsid w:val="000D09BE"/>
    <w:rsid w:val="00106C64"/>
    <w:rsid w:val="00131E88"/>
    <w:rsid w:val="00132C7B"/>
    <w:rsid w:val="00155F92"/>
    <w:rsid w:val="00162582"/>
    <w:rsid w:val="00180C07"/>
    <w:rsid w:val="00181456"/>
    <w:rsid w:val="00182497"/>
    <w:rsid w:val="001A1B48"/>
    <w:rsid w:val="001C6E03"/>
    <w:rsid w:val="0021200B"/>
    <w:rsid w:val="002147FD"/>
    <w:rsid w:val="00245695"/>
    <w:rsid w:val="00257C98"/>
    <w:rsid w:val="00265696"/>
    <w:rsid w:val="002C4373"/>
    <w:rsid w:val="002F68F5"/>
    <w:rsid w:val="0031393D"/>
    <w:rsid w:val="00345EE9"/>
    <w:rsid w:val="00347875"/>
    <w:rsid w:val="00351DD0"/>
    <w:rsid w:val="003A1F1C"/>
    <w:rsid w:val="003A6188"/>
    <w:rsid w:val="003D0F82"/>
    <w:rsid w:val="003D1C3E"/>
    <w:rsid w:val="003D3979"/>
    <w:rsid w:val="003D79E8"/>
    <w:rsid w:val="003F53EF"/>
    <w:rsid w:val="004127A9"/>
    <w:rsid w:val="00415856"/>
    <w:rsid w:val="00454221"/>
    <w:rsid w:val="00454BC1"/>
    <w:rsid w:val="00487CE3"/>
    <w:rsid w:val="004B56F0"/>
    <w:rsid w:val="004C1AF5"/>
    <w:rsid w:val="004C2DF7"/>
    <w:rsid w:val="004C476E"/>
    <w:rsid w:val="004E06CA"/>
    <w:rsid w:val="004F1396"/>
    <w:rsid w:val="005060FA"/>
    <w:rsid w:val="00512167"/>
    <w:rsid w:val="0051249E"/>
    <w:rsid w:val="00564385"/>
    <w:rsid w:val="005B1245"/>
    <w:rsid w:val="00611B02"/>
    <w:rsid w:val="00622505"/>
    <w:rsid w:val="006A7B4D"/>
    <w:rsid w:val="006E2EBC"/>
    <w:rsid w:val="006E4426"/>
    <w:rsid w:val="00714A5F"/>
    <w:rsid w:val="007523CC"/>
    <w:rsid w:val="00762834"/>
    <w:rsid w:val="00776FD5"/>
    <w:rsid w:val="00796536"/>
    <w:rsid w:val="007D304D"/>
    <w:rsid w:val="007E2FA6"/>
    <w:rsid w:val="007E601F"/>
    <w:rsid w:val="00801661"/>
    <w:rsid w:val="00812B74"/>
    <w:rsid w:val="00864D8E"/>
    <w:rsid w:val="008703F5"/>
    <w:rsid w:val="008842A9"/>
    <w:rsid w:val="008857AD"/>
    <w:rsid w:val="00886884"/>
    <w:rsid w:val="008B58B8"/>
    <w:rsid w:val="008B6B88"/>
    <w:rsid w:val="008F0DBD"/>
    <w:rsid w:val="008F1739"/>
    <w:rsid w:val="00916B7D"/>
    <w:rsid w:val="00955874"/>
    <w:rsid w:val="009621BD"/>
    <w:rsid w:val="0098660D"/>
    <w:rsid w:val="009B1A7C"/>
    <w:rsid w:val="009C58D7"/>
    <w:rsid w:val="009D1252"/>
    <w:rsid w:val="009D4675"/>
    <w:rsid w:val="00A05D81"/>
    <w:rsid w:val="00A23CB1"/>
    <w:rsid w:val="00A63492"/>
    <w:rsid w:val="00AB410A"/>
    <w:rsid w:val="00AB7461"/>
    <w:rsid w:val="00AE22D7"/>
    <w:rsid w:val="00AE4C46"/>
    <w:rsid w:val="00B2419C"/>
    <w:rsid w:val="00B37A9A"/>
    <w:rsid w:val="00B77480"/>
    <w:rsid w:val="00B80E3C"/>
    <w:rsid w:val="00B84A38"/>
    <w:rsid w:val="00BA0B9D"/>
    <w:rsid w:val="00BD3F4D"/>
    <w:rsid w:val="00C46AA1"/>
    <w:rsid w:val="00C47BF8"/>
    <w:rsid w:val="00CC4E72"/>
    <w:rsid w:val="00CC68B5"/>
    <w:rsid w:val="00CD7D52"/>
    <w:rsid w:val="00D05FB8"/>
    <w:rsid w:val="00D36AA7"/>
    <w:rsid w:val="00D6049B"/>
    <w:rsid w:val="00D6177D"/>
    <w:rsid w:val="00D75E92"/>
    <w:rsid w:val="00D96455"/>
    <w:rsid w:val="00DA3058"/>
    <w:rsid w:val="00DB1CF4"/>
    <w:rsid w:val="00DB2BD5"/>
    <w:rsid w:val="00DB7D2E"/>
    <w:rsid w:val="00DE59DE"/>
    <w:rsid w:val="00DF05CC"/>
    <w:rsid w:val="00E03A42"/>
    <w:rsid w:val="00E075BE"/>
    <w:rsid w:val="00E25A3F"/>
    <w:rsid w:val="00E25E76"/>
    <w:rsid w:val="00E25FC4"/>
    <w:rsid w:val="00E3296E"/>
    <w:rsid w:val="00E6293B"/>
    <w:rsid w:val="00E779B4"/>
    <w:rsid w:val="00E8124B"/>
    <w:rsid w:val="00E8716B"/>
    <w:rsid w:val="00ED0A62"/>
    <w:rsid w:val="00ED1112"/>
    <w:rsid w:val="00ED1449"/>
    <w:rsid w:val="00F3066A"/>
    <w:rsid w:val="00F33484"/>
    <w:rsid w:val="00F3419D"/>
    <w:rsid w:val="00F66E3B"/>
    <w:rsid w:val="00F97059"/>
    <w:rsid w:val="00F97AE9"/>
    <w:rsid w:val="00FB0D7C"/>
    <w:rsid w:val="00FB5186"/>
    <w:rsid w:val="00FD42C2"/>
    <w:rsid w:val="00FD5641"/>
    <w:rsid w:val="09A39320"/>
    <w:rsid w:val="0D144CCF"/>
    <w:rsid w:val="1852E7BC"/>
    <w:rsid w:val="1F43AEC6"/>
    <w:rsid w:val="2634FE60"/>
    <w:rsid w:val="3CDC37C2"/>
    <w:rsid w:val="4475F4A5"/>
    <w:rsid w:val="4E544F8A"/>
    <w:rsid w:val="5417A01F"/>
    <w:rsid w:val="5633C99A"/>
    <w:rsid w:val="5CB76A5C"/>
    <w:rsid w:val="762827BA"/>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6E20D"/>
  <w14:defaultImageDpi w14:val="300"/>
  <w15:docId w15:val="{F87281BC-DF58-45E6-B69B-147CE72F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D52"/>
    <w:pPr>
      <w:spacing w:after="200" w:line="280" w:lineRule="exact"/>
    </w:pPr>
    <w:rPr>
      <w:rFonts w:ascii="Work Sans" w:eastAsiaTheme="minorHAnsi" w:hAnsi="Work Sans" w:cs="Times New Roman (Hoofdtekst CS)"/>
      <w:sz w:val="20"/>
      <w:szCs w:val="22"/>
      <w:lang w:val="nl-BE" w:eastAsia="en-US"/>
    </w:rPr>
  </w:style>
  <w:style w:type="paragraph" w:styleId="Kop1">
    <w:name w:val="heading 1"/>
    <w:basedOn w:val="Standaard"/>
    <w:next w:val="Standaard"/>
    <w:link w:val="Kop1Char"/>
    <w:uiPriority w:val="9"/>
    <w:qFormat/>
    <w:rsid w:val="00BA0B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E03A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49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63492"/>
    <w:rPr>
      <w:rFonts w:ascii="Lucida Grande" w:hAnsi="Lucida Grande" w:cs="Lucida Grande"/>
      <w:sz w:val="18"/>
      <w:szCs w:val="18"/>
    </w:rPr>
  </w:style>
  <w:style w:type="character" w:customStyle="1" w:styleId="Kop1Char">
    <w:name w:val="Kop 1 Char"/>
    <w:basedOn w:val="Standaardalinea-lettertype"/>
    <w:link w:val="Kop1"/>
    <w:uiPriority w:val="9"/>
    <w:rsid w:val="00BA0B9D"/>
    <w:rPr>
      <w:rFonts w:asciiTheme="majorHAnsi" w:eastAsiaTheme="majorEastAsia" w:hAnsiTheme="majorHAnsi" w:cstheme="majorBidi"/>
      <w:b/>
      <w:bCs/>
      <w:color w:val="345A8A" w:themeColor="accent1" w:themeShade="B5"/>
      <w:sz w:val="32"/>
      <w:szCs w:val="32"/>
    </w:rPr>
  </w:style>
  <w:style w:type="paragraph" w:customStyle="1" w:styleId="Titel1Bosplus">
    <w:name w:val="Titel 1 Bosplus"/>
    <w:autoRedefine/>
    <w:qFormat/>
    <w:rsid w:val="00CD7D52"/>
    <w:rPr>
      <w:rFonts w:ascii="DR-Incido Bold" w:eastAsiaTheme="majorEastAsia" w:hAnsi="DR-Incido Bold" w:cs="Times New Roman (Koppen CS)"/>
      <w:b/>
      <w:bCs/>
      <w:caps/>
      <w:color w:val="0FAB79"/>
      <w:sz w:val="96"/>
      <w:szCs w:val="32"/>
    </w:rPr>
  </w:style>
  <w:style w:type="paragraph" w:customStyle="1" w:styleId="Titel2Bosplus">
    <w:name w:val="Titel 2 Bosplus"/>
    <w:autoRedefine/>
    <w:qFormat/>
    <w:rsid w:val="00CD7D52"/>
    <w:rPr>
      <w:rFonts w:ascii="DR-Incido" w:eastAsiaTheme="majorEastAsia" w:hAnsi="DR-Incido" w:cs="Times New Roman (Koppen CS)"/>
      <w:bCs/>
      <w:caps/>
      <w:color w:val="0FAB79"/>
      <w:sz w:val="32"/>
      <w:szCs w:val="32"/>
    </w:rPr>
  </w:style>
  <w:style w:type="character" w:styleId="Paginanummer">
    <w:name w:val="page number"/>
    <w:basedOn w:val="Standaardalinea-lettertype"/>
    <w:uiPriority w:val="99"/>
    <w:semiHidden/>
    <w:unhideWhenUsed/>
    <w:rsid w:val="00FB5186"/>
  </w:style>
  <w:style w:type="character" w:styleId="Verwijzingopmerking">
    <w:name w:val="annotation reference"/>
    <w:basedOn w:val="Standaardalinea-lettertype"/>
    <w:uiPriority w:val="99"/>
    <w:semiHidden/>
    <w:unhideWhenUsed/>
    <w:rsid w:val="00AB410A"/>
    <w:rPr>
      <w:sz w:val="16"/>
      <w:szCs w:val="16"/>
    </w:rPr>
  </w:style>
  <w:style w:type="paragraph" w:styleId="Tekstopmerking">
    <w:name w:val="annotation text"/>
    <w:basedOn w:val="Standaard"/>
    <w:link w:val="TekstopmerkingChar"/>
    <w:uiPriority w:val="99"/>
    <w:semiHidden/>
    <w:unhideWhenUsed/>
    <w:rsid w:val="00AB410A"/>
    <w:pPr>
      <w:spacing w:line="240" w:lineRule="auto"/>
    </w:pPr>
    <w:rPr>
      <w:szCs w:val="20"/>
    </w:rPr>
  </w:style>
  <w:style w:type="character" w:customStyle="1" w:styleId="TekstopmerkingChar">
    <w:name w:val="Tekst opmerking Char"/>
    <w:basedOn w:val="Standaardalinea-lettertype"/>
    <w:link w:val="Tekstopmerking"/>
    <w:uiPriority w:val="99"/>
    <w:semiHidden/>
    <w:rsid w:val="00AB410A"/>
    <w:rPr>
      <w:rFonts w:eastAsiaTheme="minorHAns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31393D"/>
    <w:rPr>
      <w:b/>
      <w:bCs/>
    </w:rPr>
  </w:style>
  <w:style w:type="character" w:customStyle="1" w:styleId="OnderwerpvanopmerkingChar">
    <w:name w:val="Onderwerp van opmerking Char"/>
    <w:basedOn w:val="TekstopmerkingChar"/>
    <w:link w:val="Onderwerpvanopmerking"/>
    <w:uiPriority w:val="99"/>
    <w:semiHidden/>
    <w:rsid w:val="0031393D"/>
    <w:rPr>
      <w:rFonts w:eastAsiaTheme="minorHAnsi"/>
      <w:b/>
      <w:bCs/>
      <w:sz w:val="20"/>
      <w:szCs w:val="20"/>
      <w:lang w:val="nl-BE" w:eastAsia="en-US"/>
    </w:rPr>
  </w:style>
  <w:style w:type="character" w:customStyle="1" w:styleId="Kop2Char">
    <w:name w:val="Kop 2 Char"/>
    <w:basedOn w:val="Standaardalinea-lettertype"/>
    <w:link w:val="Kop2"/>
    <w:uiPriority w:val="9"/>
    <w:rsid w:val="00E03A42"/>
    <w:rPr>
      <w:rFonts w:asciiTheme="majorHAnsi" w:eastAsiaTheme="majorEastAsia" w:hAnsiTheme="majorHAnsi" w:cstheme="majorBidi"/>
      <w:b/>
      <w:bCs/>
      <w:color w:val="4F81BD" w:themeColor="accent1"/>
      <w:sz w:val="26"/>
      <w:szCs w:val="26"/>
      <w:lang w:val="nl-BE"/>
    </w:rPr>
  </w:style>
  <w:style w:type="paragraph" w:styleId="Tekstzonderopmaak">
    <w:name w:val="Plain Text"/>
    <w:basedOn w:val="Standaard"/>
    <w:link w:val="TekstzonderopmaakChar"/>
    <w:uiPriority w:val="99"/>
    <w:semiHidden/>
    <w:unhideWhenUsed/>
    <w:rsid w:val="00E03A42"/>
    <w:pPr>
      <w:spacing w:after="0" w:line="240" w:lineRule="auto"/>
    </w:pPr>
    <w:rPr>
      <w:rFonts w:ascii="Calibri" w:hAnsi="Calibri"/>
      <w:szCs w:val="21"/>
      <w:lang w:val="es-EC"/>
    </w:rPr>
  </w:style>
  <w:style w:type="character" w:customStyle="1" w:styleId="TekstzonderopmaakChar">
    <w:name w:val="Tekst zonder opmaak Char"/>
    <w:basedOn w:val="Standaardalinea-lettertype"/>
    <w:link w:val="Tekstzonderopmaak"/>
    <w:uiPriority w:val="99"/>
    <w:semiHidden/>
    <w:rsid w:val="00E03A42"/>
    <w:rPr>
      <w:rFonts w:ascii="Calibri" w:eastAsiaTheme="minorHAnsi" w:hAnsi="Calibri"/>
      <w:sz w:val="22"/>
      <w:szCs w:val="21"/>
      <w:lang w:val="es-EC" w:eastAsia="en-US"/>
    </w:rPr>
  </w:style>
  <w:style w:type="paragraph" w:styleId="Koptekst">
    <w:name w:val="header"/>
    <w:basedOn w:val="Standaard"/>
    <w:link w:val="KoptekstChar"/>
    <w:uiPriority w:val="99"/>
    <w:unhideWhenUsed/>
    <w:rsid w:val="008016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661"/>
    <w:rPr>
      <w:rFonts w:ascii="Work Sans" w:eastAsiaTheme="minorHAnsi" w:hAnsi="Work Sans" w:cs="Times New Roman (Hoofdtekst CS)"/>
      <w:sz w:val="20"/>
      <w:szCs w:val="22"/>
      <w:lang w:val="nl-BE" w:eastAsia="en-US"/>
    </w:rPr>
  </w:style>
  <w:style w:type="character" w:styleId="Hyperlink">
    <w:name w:val="Hyperlink"/>
    <w:basedOn w:val="Standaardalinea-lettertype"/>
    <w:uiPriority w:val="99"/>
    <w:unhideWhenUsed/>
    <w:rsid w:val="00245695"/>
    <w:rPr>
      <w:color w:val="0000FF" w:themeColor="hyperlink"/>
      <w:u w:val="single"/>
    </w:rPr>
  </w:style>
  <w:style w:type="character" w:styleId="Onopgelostemelding">
    <w:name w:val="Unresolved Mention"/>
    <w:basedOn w:val="Standaardalinea-lettertype"/>
    <w:uiPriority w:val="99"/>
    <w:semiHidden/>
    <w:unhideWhenUsed/>
    <w:rsid w:val="0024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meentevoordetoekomst.be/toolbox/een-wonderwoudje-jouw-gemeen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bosplus.sharepoint.com/sites/Communicatie/Office%20templates/Blanco%20sjabloon%20zonder%20kader%20met%20GROEN%20logo,%20adres%20en%20slagzin-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E06D9206AB064F83F6D549B77B796A" ma:contentTypeVersion="27" ma:contentTypeDescription="Een nieuw document maken." ma:contentTypeScope="" ma:versionID="db85a7218cb9e7b5358c0e6a3fb290bb">
  <xsd:schema xmlns:xsd="http://www.w3.org/2001/XMLSchema" xmlns:xs="http://www.w3.org/2001/XMLSchema" xmlns:p="http://schemas.microsoft.com/office/2006/metadata/properties" xmlns:ns2="0c7d5c09-2813-4310-b934-f80b4a764571" xmlns:ns3="e42ac388-7497-4ef3-9557-8e525faa3d23" targetNamespace="http://schemas.microsoft.com/office/2006/metadata/properties" ma:root="true" ma:fieldsID="e16bd8178474de0a65046317c4751765" ns2:_="" ns3:_="">
    <xsd:import namespace="0c7d5c09-2813-4310-b934-f80b4a764571"/>
    <xsd:import namespace="e42ac388-7497-4ef3-9557-8e525faa3d23"/>
    <xsd:element name="properties">
      <xsd:complexType>
        <xsd:sequence>
          <xsd:element name="documentManagement">
            <xsd:complexType>
              <xsd:all>
                <xsd:element ref="ns3:MediaServiceMetadata" minOccurs="0"/>
                <xsd:element ref="ns3:MediaServiceFastMetadata" minOccurs="0"/>
                <xsd:element ref="ns2:TaxCatchAll" minOccurs="0"/>
                <xsd:element ref="ns2:p65463cb0ac34d2e9dce4909145946f4"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k5dd9006f4f84cedad80c83553acacb4"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5c09-2813-4310-b934-f80b4a7645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c61a2d-31db-413a-b06f-29394fe73645}" ma:internalName="TaxCatchAll" ma:readOnly="false" ma:showField="CatchAllData" ma:web="0c7d5c09-2813-4310-b934-f80b4a764571">
      <xsd:complexType>
        <xsd:complexContent>
          <xsd:extension base="dms:MultiChoiceLookup">
            <xsd:sequence>
              <xsd:element name="Value" type="dms:Lookup" maxOccurs="unbounded" minOccurs="0" nillable="true"/>
            </xsd:sequence>
          </xsd:extension>
        </xsd:complexContent>
      </xsd:complexType>
    </xsd:element>
    <xsd:element name="p65463cb0ac34d2e9dce4909145946f4" ma:index="12" ma:taxonomy="true" ma:internalName="p65463cb0ac34d2e9dce4909145946f4" ma:taxonomyFieldName="Entiteit0" ma:displayName="Entiteit" ma:readOnly="false" ma:default="" ma:fieldId="{965463cb-0ac3-4d2e-9dce-4909145946f4}" ma:taxonomyMulti="true" ma:sspId="be02c4ac-3167-4a0a-8963-4100d45ef9fd" ma:termSetId="2d9a1722-ab4b-48d9-b02e-5f86c68ab66d" ma:anchorId="00000000-0000-0000-0000-000000000000" ma:open="false" ma:isKeyword="false">
      <xsd:complexType>
        <xsd:sequence>
          <xsd:element ref="pc:Terms" minOccurs="0" maxOccurs="1"/>
        </xsd:sequence>
      </xsd:complexType>
    </xsd:element>
    <xsd:element name="SharedWithUsers" ma:index="22"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ac388-7497-4ef3-9557-8e525faa3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k5dd9006f4f84cedad80c83553acacb4" ma:index="19" ma:taxonomy="true" ma:internalName="k5dd9006f4f84cedad80c83553acacb4" ma:taxonomyFieldName="Status" ma:displayName="Status" ma:indexed="true" ma:readOnly="false" ma:default="1;#Draft|de287578-a633-455a-a52c-deac93295849" ma:fieldId="{45dd9006-f4f8-4ced-ad80-c83553acacb4}" ma:sspId="be02c4ac-3167-4a0a-8963-4100d45ef9fd" ma:termSetId="917284fa-09cd-4f48-add5-ff6c4013460e" ma:anchorId="00000000-0000-0000-0000-000000000000" ma:open="fals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be02c4ac-3167-4a0a-8963-4100d45ef9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7d5c09-2813-4310-b934-f80b4a764571">
      <Value>10</Value>
      <Value>11</Value>
      <Value>3</Value>
      <Value>1</Value>
    </TaxCatchAll>
    <lcf76f155ced4ddcb4097134ff3c332f xmlns="e42ac388-7497-4ef3-9557-8e525faa3d23">
      <Terms xmlns="http://schemas.microsoft.com/office/infopath/2007/PartnerControls"/>
    </lcf76f155ced4ddcb4097134ff3c332f>
    <k5dd9006f4f84cedad80c83553acacb4 xmlns="e42ac388-7497-4ef3-9557-8e525faa3d2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de287578-a633-455a-a52c-deac93295849</TermId>
        </TermInfo>
      </Terms>
    </k5dd9006f4f84cedad80c83553acacb4>
    <p65463cb0ac34d2e9dce4909145946f4 xmlns="0c7d5c09-2813-4310-b934-f80b4a764571">
      <Terms xmlns="http://schemas.microsoft.com/office/infopath/2007/PartnerControls">
        <TermInfo xmlns="http://schemas.microsoft.com/office/infopath/2007/PartnerControls">
          <TermName xmlns="http://schemas.microsoft.com/office/infopath/2007/PartnerControls">Vlaanderen</TermName>
          <TermId xmlns="http://schemas.microsoft.com/office/infopath/2007/PartnerControls">3ea3a020-86e8-442c-a7ee-f9c0ec08ead0</TermId>
        </TermInfo>
        <TermInfo xmlns="http://schemas.microsoft.com/office/infopath/2007/PartnerControls">
          <TermName xmlns="http://schemas.microsoft.com/office/infopath/2007/PartnerControls">Tropen</TermName>
          <TermId xmlns="http://schemas.microsoft.com/office/infopath/2007/PartnerControls">1e7ab84d-bdc0-46a3-801e-2e92ad31480f</TermId>
        </TermInfo>
        <TermInfo xmlns="http://schemas.microsoft.com/office/infopath/2007/PartnerControls">
          <TermName xmlns="http://schemas.microsoft.com/office/infopath/2007/PartnerControls">Tierra</TermName>
          <TermId xmlns="http://schemas.microsoft.com/office/infopath/2007/PartnerControls">7a00432f-6eed-4188-a966-dd4f63af02dd</TermId>
        </TermInfo>
      </Terms>
    </p65463cb0ac34d2e9dce4909145946f4>
  </documentManagement>
</p:properties>
</file>

<file path=customXml/itemProps1.xml><?xml version="1.0" encoding="utf-8"?>
<ds:datastoreItem xmlns:ds="http://schemas.openxmlformats.org/officeDocument/2006/customXml" ds:itemID="{64C25476-938D-40BC-867B-6BDB9C3108D7}">
  <ds:schemaRefs>
    <ds:schemaRef ds:uri="http://schemas.openxmlformats.org/officeDocument/2006/bibliography"/>
  </ds:schemaRefs>
</ds:datastoreItem>
</file>

<file path=customXml/itemProps2.xml><?xml version="1.0" encoding="utf-8"?>
<ds:datastoreItem xmlns:ds="http://schemas.openxmlformats.org/officeDocument/2006/customXml" ds:itemID="{CE49FCD8-26CB-4C9E-8DA7-A1A129EC5641}"/>
</file>

<file path=customXml/itemProps3.xml><?xml version="1.0" encoding="utf-8"?>
<ds:datastoreItem xmlns:ds="http://schemas.openxmlformats.org/officeDocument/2006/customXml" ds:itemID="{668CC251-5237-42B3-8C5C-764726F7923C}">
  <ds:schemaRefs>
    <ds:schemaRef ds:uri="http://schemas.microsoft.com/sharepoint/v3/contenttype/forms"/>
  </ds:schemaRefs>
</ds:datastoreItem>
</file>

<file path=customXml/itemProps4.xml><?xml version="1.0" encoding="utf-8"?>
<ds:datastoreItem xmlns:ds="http://schemas.openxmlformats.org/officeDocument/2006/customXml" ds:itemID="{BE842066-CF8E-44D3-9CCC-A67409DFC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Blanco%20sjabloon%20zonder%20kader%20met%20GROEN%20logo,%20adres%20en%20slagzin-3</Template>
  <TotalTime>0</TotalTime>
  <Pages>1</Pages>
  <Words>271</Words>
  <Characters>1493</Characters>
  <Application>Microsoft Office Word</Application>
  <DocSecurity>0</DocSecurity>
  <Lines>12</Lines>
  <Paragraphs>3</Paragraphs>
  <ScaleCrop>false</ScaleCrop>
  <Company>HP</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Baeten</dc:creator>
  <cp:lastModifiedBy>Bart Carlier | BOS+</cp:lastModifiedBy>
  <cp:revision>4</cp:revision>
  <dcterms:created xsi:type="dcterms:W3CDTF">2022-01-19T16:29:00Z</dcterms:created>
  <dcterms:modified xsi:type="dcterms:W3CDTF">2022-04-26T09:55:00Z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0x01010065E06D9206AB064F83F6D549B77B796A</vt:lpwstr>
  </property>
  <property fmtid="{D5CDD505-2E9C-101B-9397-08002B2CF9AE}" pid="3" name="Draft">
    <vt:lpwstr/>
  </property>
  <property fmtid="{D5CDD505-2E9C-101B-9397-08002B2CF9AE}" pid="4" name="Entiteit0">
    <vt:lpwstr>3;#Vlaanderen|3ea3a020-86e8-442c-a7ee-f9c0ec08ead0;#10;#Tropen|1e7ab84d-bdc0-46a3-801e-2e92ad31480f;#11;#Tierra|7a00432f-6eed-4188-a966-dd4f63af02dd</vt:lpwstr>
  </property>
  <property fmtid="{D5CDD505-2E9C-101B-9397-08002B2CF9AE}" pid="5" name="Entiteit">
    <vt:lpwstr>2;#Alle entiteiten|90153e0e-e7ba-45e9-820a-3518cadf676e</vt:lpwstr>
  </property>
  <property fmtid="{D5CDD505-2E9C-101B-9397-08002B2CF9AE}" pid="6" name="Order">
    <vt:r8>14731600</vt:r8>
  </property>
  <property fmtid="{D5CDD505-2E9C-101B-9397-08002B2CF9AE}" pid="7" name="xd_Signature">
    <vt:bool>false</vt:bool>
  </property>
  <property fmtid="{D5CDD505-2E9C-101B-9397-08002B2CF9AE}" pid="8" name="1">
    <vt:lpwstr>,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Status">
    <vt:lpwstr>1;#Draft|de287578-a633-455a-a52c-deac93295849</vt:lpwstr>
  </property>
  <property fmtid="{D5CDD505-2E9C-101B-9397-08002B2CF9AE}" pid="13" name="p65463cb0ac34d2e9dce4909145946f4">
    <vt:lpwstr>Vlaanderen|3ea3a020-86e8-442c-a7ee-f9c0ec08ead0;Tropen|1e7ab84d-bdc0-46a3-801e-2e92ad31480f;Tierra|7a00432f-6eed-4188-a966-dd4f63af02dd</vt:lpwstr>
  </property>
  <property fmtid="{D5CDD505-2E9C-101B-9397-08002B2CF9AE}" pid="14" name="k5dd9006f4f84cedad80c83553acacb4">
    <vt:lpwstr>Draft|de287578-a633-455a-a52c-deac93295849</vt:lpwstr>
  </property>
  <property fmtid="{D5CDD505-2E9C-101B-9397-08002B2CF9AE}" pid="15" name="TaxCatchAll">
    <vt:lpwstr>2;#;#1;#</vt:lpwstr>
  </property>
  <property fmtid="{D5CDD505-2E9C-101B-9397-08002B2CF9AE}" pid="16" name="cf171bec8bd945ecac098d48cc9dddb5">
    <vt:lpwstr>Alle entiteiten|90153e0e-e7ba-45e9-820a-3518cadf676e</vt:lpwstr>
  </property>
  <property fmtid="{D5CDD505-2E9C-101B-9397-08002B2CF9AE}" pid="17" name="ed835b46448444abbc8c093cafd697e6">
    <vt:lpwstr>Draft|de287578-a633-455a-a52c-deac93295849</vt:lpwstr>
  </property>
  <property fmtid="{D5CDD505-2E9C-101B-9397-08002B2CF9AE}" pid="18" name="MediaServiceImageTags">
    <vt:lpwstr/>
  </property>
</Properties>
</file>